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05BA4" w14:textId="77777777" w:rsidR="00B665E6" w:rsidRPr="00431CA1" w:rsidRDefault="00B665E6" w:rsidP="00B665E6">
      <w:pPr>
        <w:jc w:val="center"/>
        <w:rPr>
          <w:rFonts w:ascii="Sylfaen" w:hAnsi="Sylfaen" w:cs="Sylfaen"/>
          <w:b/>
          <w:bCs/>
          <w:sz w:val="28"/>
          <w:szCs w:val="28"/>
        </w:rPr>
      </w:pPr>
      <w:r>
        <w:rPr>
          <w:rFonts w:ascii="Sylfaen" w:hAnsi="Sylfaen" w:cs="Sylfaen"/>
          <w:b/>
          <w:bCs/>
          <w:sz w:val="28"/>
          <w:szCs w:val="28"/>
          <w:lang w:val="ka-GE"/>
        </w:rPr>
        <w:t xml:space="preserve">კონკურსი </w:t>
      </w:r>
      <w:r w:rsidRPr="00434DEE">
        <w:rPr>
          <w:rFonts w:ascii="Sylfaen" w:hAnsi="Sylfaen" w:cs="Sylfaen"/>
          <w:b/>
          <w:bCs/>
          <w:sz w:val="28"/>
          <w:szCs w:val="28"/>
          <w:lang w:val="ka-GE"/>
        </w:rPr>
        <w:t xml:space="preserve">პოლიპროპილენის </w:t>
      </w:r>
      <w:proofErr w:type="spellStart"/>
      <w:r w:rsidRPr="00434DEE">
        <w:rPr>
          <w:rFonts w:ascii="Sylfaen" w:hAnsi="Sylfaen" w:cs="Sylfaen"/>
          <w:b/>
          <w:bCs/>
          <w:sz w:val="28"/>
          <w:szCs w:val="28"/>
          <w:lang w:val="ka-GE"/>
        </w:rPr>
        <w:t>ფიტინგებისა</w:t>
      </w:r>
      <w:proofErr w:type="spellEnd"/>
      <w:r w:rsidRPr="00434DEE">
        <w:rPr>
          <w:rFonts w:ascii="Sylfaen" w:hAnsi="Sylfaen" w:cs="Sylfaen"/>
          <w:b/>
          <w:bCs/>
          <w:sz w:val="28"/>
          <w:szCs w:val="28"/>
          <w:lang w:val="ka-GE"/>
        </w:rPr>
        <w:t xml:space="preserve"> და სხვადასხვა მასალების შესყიდვის თაობაზე</w:t>
      </w:r>
    </w:p>
    <w:p w14:paraId="5DA10CD7" w14:textId="3F2A3168"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A3346C">
        <w:rPr>
          <w:rFonts w:ascii="Sylfaen" w:hAnsi="Sylfaen" w:cs="Sylfaen"/>
          <w:b/>
          <w:sz w:val="20"/>
          <w:szCs w:val="20"/>
          <w:lang w:val="ka-GE"/>
        </w:rPr>
        <w:t>0</w:t>
      </w:r>
      <w:r w:rsidR="00B665E6">
        <w:rPr>
          <w:rFonts w:ascii="Sylfaen" w:hAnsi="Sylfaen" w:cs="Sylfaen"/>
          <w:b/>
          <w:sz w:val="20"/>
          <w:szCs w:val="20"/>
          <w:lang w:val="ka-GE"/>
        </w:rPr>
        <w:t>67</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535331BB" w14:textId="77777777" w:rsidR="00B665E6" w:rsidRPr="00431CA1" w:rsidRDefault="00B665E6" w:rsidP="00B665E6">
      <w:pPr>
        <w:jc w:val="center"/>
        <w:rPr>
          <w:rFonts w:ascii="Sylfaen" w:hAnsi="Sylfaen" w:cs="Sylfaen"/>
          <w:b/>
          <w:bCs/>
          <w:sz w:val="28"/>
          <w:szCs w:val="28"/>
        </w:rPr>
      </w:pPr>
      <w:r>
        <w:rPr>
          <w:rFonts w:ascii="Sylfaen" w:hAnsi="Sylfaen" w:cs="Sylfaen"/>
          <w:b/>
          <w:bCs/>
          <w:sz w:val="28"/>
          <w:szCs w:val="28"/>
          <w:lang w:val="ka-GE"/>
        </w:rPr>
        <w:lastRenderedPageBreak/>
        <w:t xml:space="preserve">კონკურსი </w:t>
      </w:r>
      <w:r w:rsidRPr="00434DEE">
        <w:rPr>
          <w:rFonts w:ascii="Sylfaen" w:hAnsi="Sylfaen" w:cs="Sylfaen"/>
          <w:b/>
          <w:bCs/>
          <w:sz w:val="28"/>
          <w:szCs w:val="28"/>
          <w:lang w:val="ka-GE"/>
        </w:rPr>
        <w:t xml:space="preserve">პოლიპროპილენის </w:t>
      </w:r>
      <w:proofErr w:type="spellStart"/>
      <w:r w:rsidRPr="00434DEE">
        <w:rPr>
          <w:rFonts w:ascii="Sylfaen" w:hAnsi="Sylfaen" w:cs="Sylfaen"/>
          <w:b/>
          <w:bCs/>
          <w:sz w:val="28"/>
          <w:szCs w:val="28"/>
          <w:lang w:val="ka-GE"/>
        </w:rPr>
        <w:t>ფიტინგებისა</w:t>
      </w:r>
      <w:proofErr w:type="spellEnd"/>
      <w:r w:rsidRPr="00434DEE">
        <w:rPr>
          <w:rFonts w:ascii="Sylfaen" w:hAnsi="Sylfaen" w:cs="Sylfaen"/>
          <w:b/>
          <w:bCs/>
          <w:sz w:val="28"/>
          <w:szCs w:val="28"/>
          <w:lang w:val="ka-GE"/>
        </w:rPr>
        <w:t xml:space="preserve"> და სხვადასხვა მასალების შესყიდვის თაობაზე</w:t>
      </w:r>
    </w:p>
    <w:p w14:paraId="118BBCF6" w14:textId="721FDC2C"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A3346C">
        <w:rPr>
          <w:rFonts w:ascii="Sylfaen" w:hAnsi="Sylfaen" w:cs="Sylfaen"/>
          <w:b/>
          <w:sz w:val="20"/>
          <w:szCs w:val="20"/>
          <w:lang w:val="ka-GE"/>
        </w:rPr>
        <w:t>0</w:t>
      </w:r>
      <w:r w:rsidR="00B665E6">
        <w:rPr>
          <w:rFonts w:ascii="Sylfaen" w:hAnsi="Sylfaen" w:cs="Sylfaen"/>
          <w:b/>
          <w:sz w:val="20"/>
          <w:szCs w:val="20"/>
          <w:lang w:val="ka-GE"/>
        </w:rPr>
        <w:t>67</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3183A135" w:rsidR="00677E39" w:rsidRPr="002E1A80" w:rsidRDefault="00D30223" w:rsidP="003B75B3">
      <w:pPr>
        <w:spacing w:after="0" w:line="240" w:lineRule="auto"/>
        <w:jc w:val="both"/>
        <w:rPr>
          <w:rFonts w:ascii="Sylfaen" w:hAnsi="Sylfaen" w:cs="Arial"/>
          <w:b/>
          <w:bCs/>
          <w:sz w:val="20"/>
          <w:szCs w:val="20"/>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proofErr w:type="spellStart"/>
      <w:r w:rsidRPr="005F0E4B">
        <w:rPr>
          <w:rFonts w:ascii="Sylfaen" w:hAnsi="Sylfaen" w:cs="Sylfaen"/>
          <w:sz w:val="20"/>
          <w:szCs w:val="20"/>
          <w:lang w:val="ka-GE"/>
        </w:rPr>
        <w:t>ჯორჯიან</w:t>
      </w:r>
      <w:proofErr w:type="spellEnd"/>
      <w:r w:rsidRPr="005F0E4B">
        <w:rPr>
          <w:rFonts w:ascii="Sylfaen" w:hAnsi="Sylfaen"/>
          <w:sz w:val="20"/>
          <w:szCs w:val="20"/>
          <w:lang w:val="ka-GE"/>
        </w:rPr>
        <w:t xml:space="preserve"> </w:t>
      </w:r>
      <w:proofErr w:type="spellStart"/>
      <w:r w:rsidRPr="005F0E4B">
        <w:rPr>
          <w:rFonts w:ascii="Sylfaen" w:hAnsi="Sylfaen" w:cs="Sylfaen"/>
          <w:sz w:val="20"/>
          <w:szCs w:val="20"/>
          <w:lang w:val="ka-GE"/>
        </w:rPr>
        <w:t>უოთერ</w:t>
      </w:r>
      <w:proofErr w:type="spellEnd"/>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proofErr w:type="spellStart"/>
      <w:r w:rsidRPr="005F0E4B">
        <w:rPr>
          <w:rFonts w:ascii="Sylfaen" w:hAnsi="Sylfaen" w:cs="Sylfaen"/>
          <w:sz w:val="20"/>
          <w:szCs w:val="20"/>
          <w:lang w:val="ka-GE"/>
        </w:rPr>
        <w:t>ფაუერი</w:t>
      </w:r>
      <w:proofErr w:type="spellEnd"/>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4D33A6">
        <w:rPr>
          <w:rFonts w:ascii="Sylfaen" w:hAnsi="Sylfaen" w:cs="Arial"/>
          <w:bCs/>
          <w:sz w:val="20"/>
          <w:szCs w:val="20"/>
          <w:lang w:val="ka-GE"/>
        </w:rPr>
        <w:t xml:space="preserve"> </w:t>
      </w:r>
      <w:r w:rsidR="00A3346C">
        <w:rPr>
          <w:rFonts w:ascii="Sylfaen" w:hAnsi="Sylfaen" w:cs="Arial"/>
          <w:b/>
          <w:bCs/>
          <w:sz w:val="20"/>
          <w:szCs w:val="20"/>
          <w:lang w:val="ka-GE"/>
        </w:rPr>
        <w:t>კონკურსს</w:t>
      </w:r>
      <w:r w:rsidR="00B665E6" w:rsidRPr="00B665E6">
        <w:rPr>
          <w:rFonts w:ascii="Sylfaen" w:hAnsi="Sylfaen" w:cs="Arial"/>
          <w:b/>
          <w:bCs/>
          <w:sz w:val="20"/>
          <w:szCs w:val="20"/>
          <w:lang w:val="ka-GE"/>
        </w:rPr>
        <w:t xml:space="preserve"> პოლიპროპილენის </w:t>
      </w:r>
      <w:proofErr w:type="spellStart"/>
      <w:r w:rsidR="00B665E6" w:rsidRPr="00B665E6">
        <w:rPr>
          <w:rFonts w:ascii="Sylfaen" w:hAnsi="Sylfaen" w:cs="Arial"/>
          <w:b/>
          <w:bCs/>
          <w:sz w:val="20"/>
          <w:szCs w:val="20"/>
          <w:lang w:val="ka-GE"/>
        </w:rPr>
        <w:t>ფიტინგებისა</w:t>
      </w:r>
      <w:proofErr w:type="spellEnd"/>
      <w:r w:rsidR="00B665E6" w:rsidRPr="00B665E6">
        <w:rPr>
          <w:rFonts w:ascii="Sylfaen" w:hAnsi="Sylfaen" w:cs="Arial"/>
          <w:b/>
          <w:bCs/>
          <w:sz w:val="20"/>
          <w:szCs w:val="20"/>
          <w:lang w:val="ka-GE"/>
        </w:rPr>
        <w:t xml:space="preserve"> და სხვადასხვა მასალების შესყიდვის თაობაზე</w:t>
      </w:r>
      <w:r w:rsidR="004F2471" w:rsidRPr="004F2471">
        <w:rPr>
          <w:rFonts w:ascii="Sylfaen" w:hAnsi="Sylfaen" w:cs="Arial"/>
          <w:b/>
          <w:bCs/>
          <w:sz w:val="20"/>
          <w:szCs w:val="20"/>
          <w:lang w:val="ka-GE"/>
        </w:rPr>
        <w:t xml:space="preserve"> </w:t>
      </w:r>
      <w:r w:rsidR="002E1A80" w:rsidRPr="002E1A80">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46730A44"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B665E6">
        <w:rPr>
          <w:rFonts w:ascii="Sylfaen" w:hAnsi="Sylfaen" w:cs="Sylfaen"/>
          <w:b/>
          <w:sz w:val="20"/>
          <w:szCs w:val="20"/>
          <w:lang w:val="ka-GE"/>
        </w:rPr>
        <w:t>067</w:t>
      </w:r>
      <w:r w:rsidR="002E1A80">
        <w:rPr>
          <w:rFonts w:ascii="Sylfaen" w:hAnsi="Sylfaen" w:cs="Sylfaen"/>
          <w:b/>
          <w:sz w:val="20"/>
          <w:szCs w:val="20"/>
          <w:lang w:val="ka-GE"/>
        </w:rPr>
        <w:t>-</w:t>
      </w:r>
      <w:r w:rsidR="00394070">
        <w:rPr>
          <w:rFonts w:ascii="Sylfaen" w:hAnsi="Sylfaen" w:cs="Sylfaen"/>
          <w:b/>
          <w:sz w:val="20"/>
          <w:szCs w:val="20"/>
          <w:lang w:val="en-GB"/>
        </w:rPr>
        <w:t>BID-18</w:t>
      </w:r>
    </w:p>
    <w:p w14:paraId="681E00C5" w14:textId="2E9433E8" w:rsidR="003C5947" w:rsidRPr="003C5947" w:rsidRDefault="00D30223" w:rsidP="003C594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B665E6">
        <w:rPr>
          <w:rFonts w:ascii="Sylfaen" w:hAnsi="Sylfaen"/>
          <w:b/>
          <w:sz w:val="20"/>
          <w:szCs w:val="20"/>
          <w:lang w:val="ka-GE"/>
        </w:rPr>
        <w:t>2</w:t>
      </w:r>
      <w:bookmarkStart w:id="0" w:name="_GoBack"/>
      <w:bookmarkEnd w:id="0"/>
      <w:r w:rsidR="00671FF3">
        <w:rPr>
          <w:rFonts w:ascii="Sylfaen" w:hAnsi="Sylfaen"/>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751CC81F" w14:textId="77777777" w:rsidR="00B665E6" w:rsidRPr="00434DEE" w:rsidRDefault="00B665E6" w:rsidP="00B665E6">
      <w:pPr>
        <w:pStyle w:val="ListParagraph"/>
        <w:numPr>
          <w:ilvl w:val="0"/>
          <w:numId w:val="25"/>
        </w:numPr>
        <w:rPr>
          <w:rFonts w:ascii="Sylfaen" w:hAnsi="Sylfaen"/>
          <w:b/>
          <w:bCs/>
          <w:sz w:val="20"/>
          <w:szCs w:val="20"/>
          <w:u w:val="single"/>
        </w:rPr>
      </w:pPr>
      <w:r w:rsidRPr="003B1325">
        <w:rPr>
          <w:rFonts w:ascii="Sylfaen" w:hAnsi="Sylfaen"/>
          <w:b/>
          <w:sz w:val="20"/>
          <w:szCs w:val="20"/>
          <w:u w:val="single"/>
          <w:lang w:val="ka-GE"/>
        </w:rPr>
        <w:t xml:space="preserve">ლოტიN1 </w:t>
      </w:r>
      <w:r>
        <w:rPr>
          <w:rFonts w:ascii="Sylfaen" w:hAnsi="Sylfaen"/>
          <w:b/>
          <w:sz w:val="20"/>
          <w:szCs w:val="20"/>
          <w:u w:val="single"/>
          <w:lang w:val="ka-GE"/>
        </w:rPr>
        <w:t xml:space="preserve"> პოლიპროპილენის </w:t>
      </w:r>
      <w:proofErr w:type="spellStart"/>
      <w:r>
        <w:rPr>
          <w:rFonts w:ascii="Sylfaen" w:hAnsi="Sylfaen"/>
          <w:b/>
          <w:sz w:val="20"/>
          <w:szCs w:val="20"/>
          <w:u w:val="single"/>
          <w:lang w:val="ka-GE"/>
        </w:rPr>
        <w:t>ფიტინგები</w:t>
      </w:r>
      <w:proofErr w:type="spellEnd"/>
    </w:p>
    <w:p w14:paraId="4892803C" w14:textId="4CB03330" w:rsidR="00A3346C" w:rsidRPr="00B665E6" w:rsidRDefault="00B665E6" w:rsidP="00B665E6">
      <w:pPr>
        <w:pStyle w:val="ListParagraph"/>
        <w:numPr>
          <w:ilvl w:val="0"/>
          <w:numId w:val="25"/>
        </w:numPr>
        <w:rPr>
          <w:rFonts w:ascii="Sylfaen" w:hAnsi="Sylfaen"/>
          <w:b/>
          <w:bCs/>
          <w:sz w:val="20"/>
          <w:szCs w:val="20"/>
          <w:u w:val="single"/>
        </w:rPr>
      </w:pPr>
      <w:r>
        <w:rPr>
          <w:rFonts w:ascii="Sylfaen" w:hAnsi="Sylfaen"/>
          <w:b/>
          <w:bCs/>
          <w:sz w:val="20"/>
          <w:szCs w:val="20"/>
          <w:u w:val="single"/>
          <w:lang w:val="ka-GE"/>
        </w:rPr>
        <w:t>ლოტიN2 სხვადასხვა მასალა</w:t>
      </w:r>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69E2F294"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4F2471">
        <w:rPr>
          <w:rFonts w:ascii="Sylfaen" w:hAnsi="Sylfaen"/>
          <w:b/>
          <w:sz w:val="20"/>
          <w:szCs w:val="20"/>
          <w:lang w:val="ka-GE"/>
        </w:rPr>
        <w:t>19</w:t>
      </w:r>
      <w:r w:rsidR="002E1A80">
        <w:rPr>
          <w:rFonts w:ascii="Sylfaen" w:hAnsi="Sylfaen"/>
          <w:b/>
          <w:sz w:val="20"/>
          <w:szCs w:val="20"/>
          <w:lang w:val="ka-GE"/>
        </w:rPr>
        <w:t xml:space="preserve"> ივლ</w:t>
      </w:r>
      <w:r w:rsidR="00395552">
        <w:rPr>
          <w:rFonts w:ascii="Sylfaen" w:hAnsi="Sylfaen"/>
          <w:b/>
          <w:sz w:val="20"/>
          <w:szCs w:val="20"/>
          <w:lang w:val="ka-GE"/>
        </w:rPr>
        <w:t xml:space="preserve">ისი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672BEC2A" w14:textId="77777777" w:rsidR="004F2471" w:rsidRPr="00B72B17" w:rsidRDefault="004F2471" w:rsidP="004F2471">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1B0FFCE6" w14:textId="77777777" w:rsidR="004F2471" w:rsidRPr="003C56B7" w:rsidRDefault="004F2471" w:rsidP="004F2471">
      <w:pPr>
        <w:spacing w:after="0" w:line="240" w:lineRule="auto"/>
        <w:rPr>
          <w:rFonts w:ascii="Sylfaen" w:hAnsi="Sylfaen"/>
          <w:sz w:val="20"/>
          <w:szCs w:val="20"/>
          <w:lang w:val="ka-GE"/>
        </w:rPr>
      </w:pPr>
      <w:r>
        <w:rPr>
          <w:rFonts w:ascii="Sylfaen" w:hAnsi="Sylfaen"/>
          <w:sz w:val="20"/>
          <w:szCs w:val="20"/>
          <w:lang w:val="ka-GE"/>
        </w:rPr>
        <w:t>მამუკა ყუფარაძე: 571 106 313</w:t>
      </w:r>
    </w:p>
    <w:p w14:paraId="2FC9E31F" w14:textId="5D10884A" w:rsidR="00843113" w:rsidRPr="00843113" w:rsidRDefault="00843113" w:rsidP="00843113">
      <w:pPr>
        <w:spacing w:after="0" w:line="360" w:lineRule="auto"/>
        <w:jc w:val="both"/>
        <w:rPr>
          <w:rFonts w:ascii="Sylfaen" w:hAnsi="Sylfaen"/>
          <w:sz w:val="20"/>
          <w:szCs w:val="20"/>
          <w:lang w:val="ka-GE"/>
        </w:rPr>
      </w:pPr>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lastRenderedPageBreak/>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lastRenderedPageBreak/>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270DD4F3"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ტენდერის დოკუმენტაციაში თანდართული დოკუმენტის „</w:t>
      </w:r>
      <w:r w:rsidR="00671FF3">
        <w:rPr>
          <w:rFonts w:ascii="Sylfaen" w:hAnsi="Sylfaen"/>
          <w:b/>
          <w:color w:val="FF0000"/>
          <w:sz w:val="20"/>
          <w:szCs w:val="20"/>
          <w:lang w:val="ka-GE"/>
        </w:rPr>
        <w:t xml:space="preserve">კეთილსინდისიერების </w:t>
      </w:r>
      <w:r w:rsidRPr="00320BB0">
        <w:rPr>
          <w:rFonts w:ascii="Sylfaen" w:hAnsi="Sylfaen"/>
          <w:b/>
          <w:color w:val="FF0000"/>
          <w:sz w:val="20"/>
          <w:szCs w:val="20"/>
          <w:lang w:val="ka-GE"/>
        </w:rPr>
        <w:t xml:space="preserve">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39CEAC59" w14:textId="0D6DE15B" w:rsidR="00BA3DAD" w:rsidRDefault="00B5452A" w:rsidP="005F0490">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BA3DAD"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BF83F" w14:textId="77777777" w:rsidR="008705B0" w:rsidRDefault="008705B0" w:rsidP="007902EA">
      <w:pPr>
        <w:spacing w:after="0" w:line="240" w:lineRule="auto"/>
      </w:pPr>
      <w:r>
        <w:separator/>
      </w:r>
    </w:p>
  </w:endnote>
  <w:endnote w:type="continuationSeparator" w:id="0">
    <w:p w14:paraId="4CC6186F" w14:textId="77777777" w:rsidR="008705B0" w:rsidRDefault="008705B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5E3B365" w:rsidR="004A3BD8" w:rsidRDefault="004A3BD8">
        <w:pPr>
          <w:pStyle w:val="Footer"/>
          <w:jc w:val="right"/>
        </w:pPr>
        <w:r>
          <w:fldChar w:fldCharType="begin"/>
        </w:r>
        <w:r>
          <w:instrText xml:space="preserve"> PAGE   \* MERGEFORMAT </w:instrText>
        </w:r>
        <w:r>
          <w:fldChar w:fldCharType="separate"/>
        </w:r>
        <w:r w:rsidR="00B665E6">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AC975" w14:textId="77777777" w:rsidR="008705B0" w:rsidRDefault="008705B0" w:rsidP="007902EA">
      <w:pPr>
        <w:spacing w:after="0" w:line="240" w:lineRule="auto"/>
      </w:pPr>
      <w:r>
        <w:separator/>
      </w:r>
    </w:p>
  </w:footnote>
  <w:footnote w:type="continuationSeparator" w:id="0">
    <w:p w14:paraId="269F9D62" w14:textId="77777777" w:rsidR="008705B0" w:rsidRDefault="008705B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327BDCCC" w:rsidR="004A3BD8" w:rsidRPr="002E1A80" w:rsidRDefault="004A3BD8" w:rsidP="00B665E6">
    <w:pPr>
      <w:spacing w:after="0" w:line="360" w:lineRule="auto"/>
      <w:jc w:val="right"/>
      <w:rPr>
        <w:rFonts w:ascii="Sylfaen" w:hAnsi="Sylfaen"/>
        <w:b/>
        <w:bCs/>
        <w:sz w:val="18"/>
        <w:szCs w:val="18"/>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665E6" w:rsidRPr="00B665E6">
      <w:rPr>
        <w:rFonts w:ascii="Sylfaen" w:hAnsi="Sylfaen"/>
        <w:b/>
        <w:bCs/>
        <w:sz w:val="18"/>
        <w:szCs w:val="18"/>
        <w:lang w:val="ka-GE"/>
      </w:rPr>
      <w:t xml:space="preserve">კონკურსი პოლიპროპილენის </w:t>
    </w:r>
    <w:proofErr w:type="spellStart"/>
    <w:r w:rsidR="00B665E6" w:rsidRPr="00B665E6">
      <w:rPr>
        <w:rFonts w:ascii="Sylfaen" w:hAnsi="Sylfaen"/>
        <w:b/>
        <w:bCs/>
        <w:sz w:val="18"/>
        <w:szCs w:val="18"/>
        <w:lang w:val="ka-GE"/>
      </w:rPr>
      <w:t>ფიტინგებისა</w:t>
    </w:r>
    <w:proofErr w:type="spellEnd"/>
    <w:r w:rsidR="00B665E6" w:rsidRPr="00B665E6">
      <w:rPr>
        <w:rFonts w:ascii="Sylfaen" w:hAnsi="Sylfaen"/>
        <w:b/>
        <w:bCs/>
        <w:sz w:val="18"/>
        <w:szCs w:val="18"/>
        <w:lang w:val="ka-GE"/>
      </w:rPr>
      <w:t xml:space="preserve"> და სხვადასხვა მასალების შესყიდვის თაობაზე</w:t>
    </w:r>
    <w:r w:rsidR="004F2471" w:rsidRPr="004F2471">
      <w:rPr>
        <w:rFonts w:ascii="Sylfaen" w:hAnsi="Sylfaen"/>
        <w:b/>
        <w:bCs/>
        <w:sz w:val="18"/>
        <w:szCs w:val="18"/>
        <w:lang w:val="ka-GE"/>
      </w:rPr>
      <w:t xml:space="preserve"> </w:t>
    </w:r>
  </w:p>
  <w:p w14:paraId="2405FA22" w14:textId="146C7C5E"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B665E6">
      <w:rPr>
        <w:rFonts w:ascii="Sylfaen" w:hAnsi="Sylfaen" w:cs="Sylfaen"/>
        <w:b/>
        <w:sz w:val="20"/>
        <w:szCs w:val="20"/>
        <w:lang w:val="ka-GE"/>
      </w:rPr>
      <w:t>067</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4AD"/>
    <w:rsid w:val="00051E54"/>
    <w:rsid w:val="0005435C"/>
    <w:rsid w:val="00064AB9"/>
    <w:rsid w:val="00076840"/>
    <w:rsid w:val="00081D42"/>
    <w:rsid w:val="00087BFF"/>
    <w:rsid w:val="00092A77"/>
    <w:rsid w:val="000974B9"/>
    <w:rsid w:val="000A4B8D"/>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435C"/>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457C"/>
    <w:rsid w:val="001B6BD5"/>
    <w:rsid w:val="001B740A"/>
    <w:rsid w:val="001B75E0"/>
    <w:rsid w:val="001C112D"/>
    <w:rsid w:val="001C2BF2"/>
    <w:rsid w:val="001D30CA"/>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2665"/>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E1A80"/>
    <w:rsid w:val="002F575A"/>
    <w:rsid w:val="003011B3"/>
    <w:rsid w:val="00302948"/>
    <w:rsid w:val="00303697"/>
    <w:rsid w:val="00316C88"/>
    <w:rsid w:val="00320878"/>
    <w:rsid w:val="0033101C"/>
    <w:rsid w:val="00356255"/>
    <w:rsid w:val="00357317"/>
    <w:rsid w:val="003573F4"/>
    <w:rsid w:val="00357BA3"/>
    <w:rsid w:val="003620A2"/>
    <w:rsid w:val="00363DE1"/>
    <w:rsid w:val="00364CAA"/>
    <w:rsid w:val="00385373"/>
    <w:rsid w:val="003859BA"/>
    <w:rsid w:val="00387AB5"/>
    <w:rsid w:val="00394070"/>
    <w:rsid w:val="00395552"/>
    <w:rsid w:val="003A4DAA"/>
    <w:rsid w:val="003B460D"/>
    <w:rsid w:val="003B5A5E"/>
    <w:rsid w:val="003B75B3"/>
    <w:rsid w:val="003C5947"/>
    <w:rsid w:val="003C6F22"/>
    <w:rsid w:val="003D6473"/>
    <w:rsid w:val="003E15FA"/>
    <w:rsid w:val="003F370C"/>
    <w:rsid w:val="003F5521"/>
    <w:rsid w:val="003F699A"/>
    <w:rsid w:val="004032AC"/>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3A6"/>
    <w:rsid w:val="004D3679"/>
    <w:rsid w:val="004D3D1C"/>
    <w:rsid w:val="004D58CE"/>
    <w:rsid w:val="004D747F"/>
    <w:rsid w:val="004F2471"/>
    <w:rsid w:val="00516FF6"/>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490"/>
    <w:rsid w:val="005F0E4B"/>
    <w:rsid w:val="00610FC8"/>
    <w:rsid w:val="006256FC"/>
    <w:rsid w:val="006267A2"/>
    <w:rsid w:val="00632910"/>
    <w:rsid w:val="00633210"/>
    <w:rsid w:val="00634B58"/>
    <w:rsid w:val="00661B3E"/>
    <w:rsid w:val="00661DBC"/>
    <w:rsid w:val="00665219"/>
    <w:rsid w:val="00665C42"/>
    <w:rsid w:val="00667B1F"/>
    <w:rsid w:val="00670B37"/>
    <w:rsid w:val="00671FF3"/>
    <w:rsid w:val="00674470"/>
    <w:rsid w:val="00674F71"/>
    <w:rsid w:val="00677E39"/>
    <w:rsid w:val="00681B23"/>
    <w:rsid w:val="00692B13"/>
    <w:rsid w:val="006A256D"/>
    <w:rsid w:val="006A3D31"/>
    <w:rsid w:val="006A7B28"/>
    <w:rsid w:val="006B00C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290"/>
    <w:rsid w:val="00715A5D"/>
    <w:rsid w:val="00717D5F"/>
    <w:rsid w:val="007309AA"/>
    <w:rsid w:val="00734570"/>
    <w:rsid w:val="00735828"/>
    <w:rsid w:val="00751591"/>
    <w:rsid w:val="007623B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05B0"/>
    <w:rsid w:val="008751D7"/>
    <w:rsid w:val="00876B2D"/>
    <w:rsid w:val="00876B9D"/>
    <w:rsid w:val="008809CB"/>
    <w:rsid w:val="0088287D"/>
    <w:rsid w:val="00890026"/>
    <w:rsid w:val="008918CD"/>
    <w:rsid w:val="00894C67"/>
    <w:rsid w:val="008978B9"/>
    <w:rsid w:val="008A5094"/>
    <w:rsid w:val="008A673F"/>
    <w:rsid w:val="008B04EA"/>
    <w:rsid w:val="008B67F1"/>
    <w:rsid w:val="008C35CC"/>
    <w:rsid w:val="008D0BA1"/>
    <w:rsid w:val="008E16DA"/>
    <w:rsid w:val="008E3D20"/>
    <w:rsid w:val="008F3973"/>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107"/>
    <w:rsid w:val="009D2F59"/>
    <w:rsid w:val="009D6EEF"/>
    <w:rsid w:val="009F0B8A"/>
    <w:rsid w:val="009F3DE6"/>
    <w:rsid w:val="009F41E3"/>
    <w:rsid w:val="009F4DC4"/>
    <w:rsid w:val="00A0023E"/>
    <w:rsid w:val="00A035A1"/>
    <w:rsid w:val="00A117DC"/>
    <w:rsid w:val="00A221DF"/>
    <w:rsid w:val="00A225F5"/>
    <w:rsid w:val="00A23B72"/>
    <w:rsid w:val="00A3346C"/>
    <w:rsid w:val="00A34531"/>
    <w:rsid w:val="00A35317"/>
    <w:rsid w:val="00A37671"/>
    <w:rsid w:val="00A37FB1"/>
    <w:rsid w:val="00A478F8"/>
    <w:rsid w:val="00A50438"/>
    <w:rsid w:val="00A518D4"/>
    <w:rsid w:val="00A55463"/>
    <w:rsid w:val="00A5597B"/>
    <w:rsid w:val="00A5620B"/>
    <w:rsid w:val="00A61028"/>
    <w:rsid w:val="00A62AC7"/>
    <w:rsid w:val="00A63C87"/>
    <w:rsid w:val="00A659AD"/>
    <w:rsid w:val="00A678E7"/>
    <w:rsid w:val="00A804C4"/>
    <w:rsid w:val="00A935AC"/>
    <w:rsid w:val="00A94804"/>
    <w:rsid w:val="00AB2A0C"/>
    <w:rsid w:val="00AC494C"/>
    <w:rsid w:val="00AD3D7E"/>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665E6"/>
    <w:rsid w:val="00B830F8"/>
    <w:rsid w:val="00B855CC"/>
    <w:rsid w:val="00B942E0"/>
    <w:rsid w:val="00B97F4F"/>
    <w:rsid w:val="00BA3DAD"/>
    <w:rsid w:val="00BB0F01"/>
    <w:rsid w:val="00BB2044"/>
    <w:rsid w:val="00BB446B"/>
    <w:rsid w:val="00BC364F"/>
    <w:rsid w:val="00BE0965"/>
    <w:rsid w:val="00BE187B"/>
    <w:rsid w:val="00BE3060"/>
    <w:rsid w:val="00BE3811"/>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2575E"/>
    <w:rsid w:val="00D30223"/>
    <w:rsid w:val="00D374EE"/>
    <w:rsid w:val="00D43A2F"/>
    <w:rsid w:val="00D51D10"/>
    <w:rsid w:val="00D57017"/>
    <w:rsid w:val="00D60994"/>
    <w:rsid w:val="00D624C5"/>
    <w:rsid w:val="00D64971"/>
    <w:rsid w:val="00D70E5C"/>
    <w:rsid w:val="00D7281B"/>
    <w:rsid w:val="00D80CDB"/>
    <w:rsid w:val="00D8245F"/>
    <w:rsid w:val="00D95A0F"/>
    <w:rsid w:val="00D96566"/>
    <w:rsid w:val="00DA4009"/>
    <w:rsid w:val="00DB2962"/>
    <w:rsid w:val="00DB4D6B"/>
    <w:rsid w:val="00DB555D"/>
    <w:rsid w:val="00DB5E94"/>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47F9"/>
    <w:rsid w:val="00E95292"/>
    <w:rsid w:val="00EA491D"/>
    <w:rsid w:val="00EC6798"/>
    <w:rsid w:val="00ED5A9D"/>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2B5A"/>
    <w:rsid w:val="00FE3548"/>
    <w:rsid w:val="00FE6CD8"/>
    <w:rsid w:val="00FF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723B9C8C-6E2C-423A-A732-E55DFAA7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54</cp:revision>
  <cp:lastPrinted>2015-07-27T06:36:00Z</cp:lastPrinted>
  <dcterms:created xsi:type="dcterms:W3CDTF">2017-11-13T09:28:00Z</dcterms:created>
  <dcterms:modified xsi:type="dcterms:W3CDTF">2018-07-12T08:02:00Z</dcterms:modified>
</cp:coreProperties>
</file>